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2B" w:rsidRPr="00A40737" w:rsidRDefault="00297B8D">
      <w:pPr>
        <w:pStyle w:val="Heading1"/>
        <w:rPr>
          <w:rFonts w:ascii="Calibri" w:hAnsi="Calibri" w:cs="Calibri"/>
          <w:sz w:val="40"/>
        </w:rPr>
      </w:pPr>
      <w:r w:rsidRPr="00A40737">
        <w:rPr>
          <w:rFonts w:ascii="Calibri" w:hAnsi="Calibri" w:cs="Calibri"/>
          <w:sz w:val="40"/>
        </w:rPr>
        <w:t>M&amp;S Company Archive: Store History</w:t>
      </w:r>
    </w:p>
    <w:p w:rsidR="0002012B" w:rsidRPr="00A40737" w:rsidRDefault="00297B8D">
      <w:pPr>
        <w:pStyle w:val="Heading3"/>
        <w:rPr>
          <w:rFonts w:ascii="Calibri" w:hAnsi="Calibri" w:cs="Calibri"/>
          <w:i w:val="0"/>
          <w:sz w:val="32"/>
        </w:rPr>
      </w:pPr>
      <w:r w:rsidRPr="00A40737">
        <w:rPr>
          <w:rFonts w:ascii="Calibri" w:hAnsi="Calibri" w:cs="Calibri"/>
          <w:i w:val="0"/>
          <w:sz w:val="32"/>
        </w:rPr>
        <w:t>Barrow in Furness</w:t>
      </w:r>
    </w:p>
    <w:p w:rsidR="00297B8D" w:rsidRPr="00A40737" w:rsidRDefault="00297B8D" w:rsidP="00297B8D">
      <w:pPr>
        <w:rPr>
          <w:rFonts w:ascii="Calibri" w:hAnsi="Calibri" w:cs="Calibri"/>
        </w:rPr>
      </w:pPr>
      <w:r w:rsidRPr="00A40737">
        <w:rPr>
          <w:rFonts w:ascii="Calibri" w:hAnsi="Calibri" w:cs="Calibri"/>
        </w:rPr>
        <w:t>191/193-197 Dalton Road</w:t>
      </w:r>
    </w:p>
    <w:p w:rsidR="0002012B" w:rsidRDefault="0002012B">
      <w:pPr>
        <w:rPr>
          <w:rFonts w:ascii="Optima" w:hAnsi="Optima"/>
          <w:b/>
          <w:i/>
          <w:sz w:val="28"/>
        </w:rPr>
      </w:pPr>
    </w:p>
    <w:p w:rsidR="00783CDB" w:rsidRPr="00A40737" w:rsidRDefault="00783CDB" w:rsidP="00783CDB">
      <w:pPr>
        <w:pStyle w:val="Standards"/>
        <w:rPr>
          <w:rFonts w:ascii="Calibri" w:hAnsi="Calibri" w:cs="Calibri"/>
          <w:szCs w:val="24"/>
        </w:rPr>
      </w:pPr>
      <w:r w:rsidRPr="00A40737">
        <w:rPr>
          <w:rFonts w:ascii="Calibri" w:hAnsi="Calibri" w:cs="Calibri"/>
          <w:szCs w:val="24"/>
        </w:rPr>
        <w:t xml:space="preserve">There was a Penny Bazaar in Barrow from April 1911. It opened at 191 Dalton Road. The store had half windows at the front protecting the goods and the sales assistants inside. It was still an open fronted store and simple household goods were displayed </w:t>
      </w:r>
      <w:r w:rsidR="000B09AB">
        <w:rPr>
          <w:rFonts w:ascii="Calibri" w:hAnsi="Calibri" w:cs="Calibri"/>
          <w:szCs w:val="24"/>
        </w:rPr>
        <w:t>in front of the half</w:t>
      </w:r>
      <w:r w:rsidRPr="00A40737">
        <w:rPr>
          <w:rFonts w:ascii="Calibri" w:hAnsi="Calibri" w:cs="Calibri"/>
          <w:szCs w:val="24"/>
        </w:rPr>
        <w:t xml:space="preserve"> windows. On the corner of the store larger windows displayed goods </w:t>
      </w:r>
      <w:r w:rsidR="000B09AB">
        <w:rPr>
          <w:rFonts w:ascii="Calibri" w:hAnsi="Calibri" w:cs="Calibri"/>
          <w:szCs w:val="24"/>
        </w:rPr>
        <w:t xml:space="preserve">stacked in </w:t>
      </w:r>
      <w:r w:rsidRPr="00A40737">
        <w:rPr>
          <w:rFonts w:ascii="Calibri" w:hAnsi="Calibri" w:cs="Calibri"/>
          <w:szCs w:val="24"/>
        </w:rPr>
        <w:t>pyramid</w:t>
      </w:r>
      <w:r w:rsidR="000B09AB">
        <w:rPr>
          <w:rFonts w:ascii="Calibri" w:hAnsi="Calibri" w:cs="Calibri"/>
          <w:szCs w:val="24"/>
        </w:rPr>
        <w:t>s</w:t>
      </w:r>
      <w:r w:rsidRPr="00A40737">
        <w:rPr>
          <w:rFonts w:ascii="Calibri" w:hAnsi="Calibri" w:cs="Calibri"/>
          <w:szCs w:val="24"/>
        </w:rPr>
        <w:t xml:space="preserve"> with the </w:t>
      </w:r>
      <w:r w:rsidR="000B09AB">
        <w:rPr>
          <w:rFonts w:ascii="Calibri" w:hAnsi="Calibri" w:cs="Calibri"/>
          <w:szCs w:val="24"/>
        </w:rPr>
        <w:t>sign</w:t>
      </w:r>
      <w:r w:rsidRPr="00A40737">
        <w:rPr>
          <w:rFonts w:ascii="Calibri" w:hAnsi="Calibri" w:cs="Calibri"/>
          <w:szCs w:val="24"/>
        </w:rPr>
        <w:t xml:space="preserve"> "Origin</w:t>
      </w:r>
      <w:r w:rsidR="000B09AB">
        <w:rPr>
          <w:rFonts w:ascii="Calibri" w:hAnsi="Calibri" w:cs="Calibri"/>
          <w:szCs w:val="24"/>
        </w:rPr>
        <w:t>ators of Penny Bazaars" above</w:t>
      </w:r>
      <w:r w:rsidRPr="00A40737">
        <w:rPr>
          <w:rFonts w:ascii="Calibri" w:hAnsi="Calibri" w:cs="Calibri"/>
          <w:szCs w:val="24"/>
        </w:rPr>
        <w:t xml:space="preserve">. </w:t>
      </w:r>
      <w:r w:rsidR="00297B8D" w:rsidRPr="00A40737">
        <w:rPr>
          <w:rFonts w:ascii="Calibri" w:hAnsi="Calibri" w:cs="Calibri"/>
          <w:szCs w:val="24"/>
        </w:rPr>
        <w:t>The store</w:t>
      </w:r>
      <w:r w:rsidRPr="00A40737">
        <w:rPr>
          <w:rFonts w:ascii="Calibri" w:hAnsi="Calibri" w:cs="Calibri"/>
          <w:szCs w:val="24"/>
        </w:rPr>
        <w:t xml:space="preserve"> sold a range of items </w:t>
      </w:r>
      <w:r w:rsidR="000B09AB">
        <w:rPr>
          <w:rFonts w:ascii="Calibri" w:hAnsi="Calibri" w:cs="Calibri"/>
          <w:szCs w:val="24"/>
        </w:rPr>
        <w:t>including</w:t>
      </w:r>
      <w:r w:rsidRPr="00A40737">
        <w:rPr>
          <w:rFonts w:ascii="Calibri" w:hAnsi="Calibri" w:cs="Calibri"/>
          <w:szCs w:val="24"/>
        </w:rPr>
        <w:t xml:space="preserve"> sewing equipment, biscuits, toys, and sheet music. M&amp;S Penny Bazaars </w:t>
      </w:r>
      <w:r w:rsidR="00297B8D" w:rsidRPr="00A40737">
        <w:rPr>
          <w:rFonts w:ascii="Calibri" w:hAnsi="Calibri" w:cs="Calibri"/>
          <w:szCs w:val="24"/>
        </w:rPr>
        <w:t xml:space="preserve">sold </w:t>
      </w:r>
      <w:r w:rsidRPr="00A40737">
        <w:rPr>
          <w:rFonts w:ascii="Calibri" w:hAnsi="Calibri" w:cs="Calibri"/>
          <w:szCs w:val="24"/>
        </w:rPr>
        <w:t>almost everything for one penny, apart from a few luxury items</w:t>
      </w:r>
      <w:r w:rsidR="000B09AB">
        <w:rPr>
          <w:rFonts w:ascii="Calibri" w:hAnsi="Calibri" w:cs="Calibri"/>
          <w:szCs w:val="24"/>
        </w:rPr>
        <w:t xml:space="preserve"> which had a slightly higher price</w:t>
      </w:r>
      <w:r w:rsidRPr="00A40737">
        <w:rPr>
          <w:rFonts w:ascii="Calibri" w:hAnsi="Calibri" w:cs="Calibri"/>
          <w:szCs w:val="24"/>
        </w:rPr>
        <w:t xml:space="preserve">. The open displays of items on tables and the "Admission Free" sign outside encouraged people to browse, </w:t>
      </w:r>
      <w:r w:rsidR="000B09AB">
        <w:rPr>
          <w:rFonts w:ascii="Calibri" w:hAnsi="Calibri" w:cs="Calibri"/>
          <w:szCs w:val="24"/>
        </w:rPr>
        <w:t xml:space="preserve">which was </w:t>
      </w:r>
      <w:r w:rsidR="00297B8D" w:rsidRPr="00A40737">
        <w:rPr>
          <w:rFonts w:ascii="Calibri" w:hAnsi="Calibri" w:cs="Calibri"/>
          <w:szCs w:val="24"/>
        </w:rPr>
        <w:t>different from most shops at the time where</w:t>
      </w:r>
      <w:r w:rsidRPr="00A40737">
        <w:rPr>
          <w:rFonts w:ascii="Calibri" w:hAnsi="Calibri" w:cs="Calibri"/>
          <w:szCs w:val="24"/>
        </w:rPr>
        <w:t xml:space="preserve"> customers had to ask the shopkeeper for goods stored behind the counter.</w:t>
      </w:r>
    </w:p>
    <w:p w:rsidR="00783CDB" w:rsidRPr="00A40737" w:rsidRDefault="00783CDB" w:rsidP="00783CDB">
      <w:pPr>
        <w:pStyle w:val="Standards"/>
        <w:rPr>
          <w:rFonts w:ascii="Calibri" w:hAnsi="Calibri" w:cs="Calibri"/>
          <w:szCs w:val="24"/>
        </w:rPr>
      </w:pPr>
    </w:p>
    <w:p w:rsidR="00783CDB" w:rsidRPr="00A40737" w:rsidRDefault="00783CDB" w:rsidP="00783CDB">
      <w:pPr>
        <w:pStyle w:val="Standards"/>
        <w:rPr>
          <w:rFonts w:ascii="Calibri" w:hAnsi="Calibri" w:cs="Calibri"/>
          <w:szCs w:val="24"/>
        </w:rPr>
      </w:pPr>
      <w:r w:rsidRPr="00A40737">
        <w:rPr>
          <w:rFonts w:ascii="Calibri" w:hAnsi="Calibri" w:cs="Calibri"/>
          <w:szCs w:val="24"/>
        </w:rPr>
        <w:t xml:space="preserve">M&amp;S first began selling clothes and food in the late 1920s. While many </w:t>
      </w:r>
      <w:r w:rsidR="00297B8D" w:rsidRPr="00A40737">
        <w:rPr>
          <w:rFonts w:ascii="Calibri" w:hAnsi="Calibri" w:cs="Calibri"/>
          <w:szCs w:val="24"/>
        </w:rPr>
        <w:t>other companies</w:t>
      </w:r>
      <w:r w:rsidRPr="00A40737">
        <w:rPr>
          <w:rFonts w:ascii="Calibri" w:hAnsi="Calibri" w:cs="Calibri"/>
          <w:szCs w:val="24"/>
        </w:rPr>
        <w:t xml:space="preserve"> at the time were struggling, M&amp;S had such </w:t>
      </w:r>
      <w:r w:rsidR="000B09AB">
        <w:rPr>
          <w:rFonts w:ascii="Calibri" w:hAnsi="Calibri" w:cs="Calibri"/>
          <w:szCs w:val="24"/>
        </w:rPr>
        <w:t>loyal customers</w:t>
      </w:r>
      <w:r w:rsidRPr="00A40737">
        <w:rPr>
          <w:rFonts w:ascii="Calibri" w:hAnsi="Calibri" w:cs="Calibri"/>
          <w:szCs w:val="24"/>
        </w:rPr>
        <w:t xml:space="preserve"> that in the late 1920s and early 1930s the Company was able to </w:t>
      </w:r>
      <w:r w:rsidR="00297B8D" w:rsidRPr="00A40737">
        <w:rPr>
          <w:rFonts w:ascii="Calibri" w:hAnsi="Calibri" w:cs="Calibri"/>
          <w:szCs w:val="24"/>
        </w:rPr>
        <w:t>expand and develop</w:t>
      </w:r>
      <w:r w:rsidRPr="00A40737">
        <w:rPr>
          <w:rFonts w:ascii="Calibri" w:hAnsi="Calibri" w:cs="Calibri"/>
          <w:szCs w:val="24"/>
        </w:rPr>
        <w:t xml:space="preserve">. Clearly, bigger premises were required to meet the needs of the people of Barrow in Furness. As a result, the store was closed in 1932, and a new M&amp;S "Superstore" opened at </w:t>
      </w:r>
      <w:smartTag w:uri="urn:schemas-microsoft-com:office:smarttags" w:element="Street">
        <w:smartTag w:uri="urn:schemas-microsoft-com:office:smarttags" w:element="address">
          <w:r w:rsidRPr="00A40737">
            <w:rPr>
              <w:rFonts w:ascii="Calibri" w:hAnsi="Calibri" w:cs="Calibri"/>
              <w:szCs w:val="24"/>
            </w:rPr>
            <w:t>193/197 Dalton Road</w:t>
          </w:r>
        </w:smartTag>
      </w:smartTag>
      <w:r w:rsidRPr="00A40737">
        <w:rPr>
          <w:rFonts w:ascii="Calibri" w:hAnsi="Calibri" w:cs="Calibri"/>
          <w:szCs w:val="24"/>
        </w:rPr>
        <w:t xml:space="preserve"> on </w:t>
      </w:r>
      <w:smartTag w:uri="urn:schemas-microsoft-com:office:smarttags" w:element="date">
        <w:smartTagPr>
          <w:attr w:name="Year" w:val="1932"/>
          <w:attr w:name="Day" w:val="4"/>
          <w:attr w:name="Month" w:val="3"/>
        </w:smartTagPr>
        <w:r w:rsidRPr="00A40737">
          <w:rPr>
            <w:rFonts w:ascii="Calibri" w:hAnsi="Calibri" w:cs="Calibri"/>
            <w:szCs w:val="24"/>
          </w:rPr>
          <w:t>4 March 1932</w:t>
        </w:r>
      </w:smartTag>
      <w:r w:rsidR="000B09AB">
        <w:rPr>
          <w:rFonts w:ascii="Calibri" w:hAnsi="Calibri" w:cs="Calibri"/>
          <w:szCs w:val="24"/>
        </w:rPr>
        <w:t xml:space="preserve">. </w:t>
      </w:r>
      <w:r w:rsidRPr="00A40737">
        <w:rPr>
          <w:rFonts w:ascii="Calibri" w:hAnsi="Calibri" w:cs="Calibri"/>
          <w:szCs w:val="24"/>
        </w:rPr>
        <w:t xml:space="preserve">The store was a large red brick building with window displays depicting clothes and </w:t>
      </w:r>
      <w:r w:rsidR="000B09AB">
        <w:rPr>
          <w:rFonts w:ascii="Calibri" w:hAnsi="Calibri" w:cs="Calibri"/>
          <w:szCs w:val="24"/>
        </w:rPr>
        <w:t>homewares</w:t>
      </w:r>
      <w:r w:rsidRPr="00A40737">
        <w:rPr>
          <w:rFonts w:ascii="Calibri" w:hAnsi="Calibri" w:cs="Calibri"/>
          <w:szCs w:val="24"/>
        </w:rPr>
        <w:t xml:space="preserve"> that could be found on sale inside. </w:t>
      </w:r>
    </w:p>
    <w:p w:rsidR="00783CDB" w:rsidRPr="00783CDB" w:rsidRDefault="00783CDB" w:rsidP="00783CDB">
      <w:pPr>
        <w:pStyle w:val="Standards"/>
        <w:rPr>
          <w:rFonts w:ascii="Optima" w:hAnsi="Optima"/>
          <w:szCs w:val="24"/>
        </w:rPr>
      </w:pPr>
    </w:p>
    <w:p w:rsidR="00783CDB" w:rsidRPr="001303B7" w:rsidRDefault="000B09AB" w:rsidP="00783CDB">
      <w:pPr>
        <w:pStyle w:val="Standards"/>
        <w:rPr>
          <w:rFonts w:ascii="Calibri" w:hAnsi="Calibri" w:cs="Calibri"/>
          <w:szCs w:val="24"/>
        </w:rPr>
      </w:pPr>
      <w:r>
        <w:rPr>
          <w:rFonts w:ascii="Calibri" w:hAnsi="Calibri" w:cs="Calibri"/>
          <w:szCs w:val="24"/>
        </w:rPr>
        <w:t xml:space="preserve">The store was extended in the 1930s and a new entrance from </w:t>
      </w:r>
      <w:r w:rsidRPr="00A40737">
        <w:rPr>
          <w:rFonts w:ascii="Calibri" w:hAnsi="Calibri" w:cs="Calibri"/>
          <w:szCs w:val="24"/>
        </w:rPr>
        <w:t>Buccleuch Street</w:t>
      </w:r>
      <w:r>
        <w:rPr>
          <w:rFonts w:ascii="Calibri" w:hAnsi="Calibri" w:cs="Calibri"/>
          <w:szCs w:val="24"/>
        </w:rPr>
        <w:t xml:space="preserve"> was added on </w:t>
      </w:r>
      <w:r w:rsidR="00783CDB" w:rsidRPr="00A40737">
        <w:rPr>
          <w:rFonts w:ascii="Calibri" w:hAnsi="Calibri" w:cs="Calibri"/>
          <w:szCs w:val="24"/>
        </w:rPr>
        <w:t>20 May 1938</w:t>
      </w:r>
      <w:r w:rsidR="001303B7">
        <w:rPr>
          <w:rFonts w:ascii="Calibri" w:hAnsi="Calibri" w:cs="Calibri"/>
          <w:szCs w:val="24"/>
        </w:rPr>
        <w:t>.</w:t>
      </w:r>
      <w:r w:rsidR="00783CDB" w:rsidRPr="00783CDB">
        <w:rPr>
          <w:rFonts w:ascii="Optima" w:hAnsi="Optima"/>
          <w:szCs w:val="24"/>
        </w:rPr>
        <w:t xml:space="preserve"> </w:t>
      </w:r>
    </w:p>
    <w:p w:rsidR="00783CDB" w:rsidRPr="00783CDB" w:rsidRDefault="00783CDB" w:rsidP="00783CDB">
      <w:pPr>
        <w:pStyle w:val="Standards"/>
        <w:rPr>
          <w:rFonts w:ascii="Optima" w:hAnsi="Optima"/>
          <w:szCs w:val="24"/>
        </w:rPr>
      </w:pPr>
    </w:p>
    <w:p w:rsidR="00783CDB" w:rsidRPr="00A40737" w:rsidRDefault="00783CDB" w:rsidP="00783CDB">
      <w:pPr>
        <w:pStyle w:val="Standards"/>
        <w:rPr>
          <w:rFonts w:ascii="Calibri" w:hAnsi="Calibri" w:cs="Calibri"/>
          <w:szCs w:val="24"/>
        </w:rPr>
      </w:pPr>
      <w:r w:rsidRPr="00A40737">
        <w:rPr>
          <w:rFonts w:ascii="Calibri" w:hAnsi="Calibri" w:cs="Calibri"/>
          <w:szCs w:val="24"/>
        </w:rPr>
        <w:t>1962</w:t>
      </w:r>
      <w:r w:rsidR="00546F4B" w:rsidRPr="00A40737">
        <w:rPr>
          <w:rFonts w:ascii="Calibri" w:hAnsi="Calibri" w:cs="Calibri"/>
          <w:szCs w:val="24"/>
        </w:rPr>
        <w:t xml:space="preserve"> - T</w:t>
      </w:r>
      <w:r w:rsidRPr="00A40737">
        <w:rPr>
          <w:rFonts w:ascii="Calibri" w:hAnsi="Calibri" w:cs="Calibri"/>
          <w:szCs w:val="24"/>
        </w:rPr>
        <w:t>he two central window displays were removed</w:t>
      </w:r>
      <w:r w:rsidR="00546F4B" w:rsidRPr="00A40737">
        <w:rPr>
          <w:rFonts w:ascii="Calibri" w:hAnsi="Calibri" w:cs="Calibri"/>
          <w:szCs w:val="24"/>
        </w:rPr>
        <w:t xml:space="preserve">, making way </w:t>
      </w:r>
      <w:r w:rsidRPr="00A40737">
        <w:rPr>
          <w:rFonts w:ascii="Calibri" w:hAnsi="Calibri" w:cs="Calibri"/>
          <w:szCs w:val="24"/>
        </w:rPr>
        <w:t xml:space="preserve">for four sets of double </w:t>
      </w:r>
      <w:r w:rsidR="00297B8D" w:rsidRPr="00A40737">
        <w:rPr>
          <w:rFonts w:ascii="Calibri" w:hAnsi="Calibri" w:cs="Calibri"/>
          <w:szCs w:val="24"/>
        </w:rPr>
        <w:t xml:space="preserve">doors and two single doors, creating a </w:t>
      </w:r>
      <w:r w:rsidRPr="00A40737">
        <w:rPr>
          <w:rFonts w:ascii="Calibri" w:hAnsi="Calibri" w:cs="Calibri"/>
          <w:szCs w:val="24"/>
        </w:rPr>
        <w:t xml:space="preserve">bright open </w:t>
      </w:r>
      <w:r w:rsidR="00297B8D" w:rsidRPr="00A40737">
        <w:rPr>
          <w:rFonts w:ascii="Calibri" w:hAnsi="Calibri" w:cs="Calibri"/>
          <w:szCs w:val="24"/>
        </w:rPr>
        <w:t>shopping space</w:t>
      </w:r>
      <w:r w:rsidRPr="00A40737">
        <w:rPr>
          <w:rFonts w:ascii="Calibri" w:hAnsi="Calibri" w:cs="Calibri"/>
          <w:szCs w:val="24"/>
        </w:rPr>
        <w:t xml:space="preserve">. </w:t>
      </w:r>
    </w:p>
    <w:p w:rsidR="00783CDB" w:rsidRPr="00783CDB" w:rsidRDefault="00783CDB" w:rsidP="00783CDB">
      <w:pPr>
        <w:pStyle w:val="Standards"/>
        <w:rPr>
          <w:rFonts w:ascii="Optima" w:hAnsi="Optima"/>
          <w:szCs w:val="24"/>
        </w:rPr>
      </w:pPr>
    </w:p>
    <w:p w:rsidR="00783CDB" w:rsidRPr="00A40737" w:rsidRDefault="00783CDB" w:rsidP="00783CDB">
      <w:pPr>
        <w:pStyle w:val="Standards"/>
        <w:rPr>
          <w:rFonts w:ascii="Calibri" w:hAnsi="Calibri" w:cs="Calibri"/>
          <w:szCs w:val="24"/>
        </w:rPr>
      </w:pPr>
      <w:r w:rsidRPr="00A40737">
        <w:rPr>
          <w:rFonts w:ascii="Calibri" w:hAnsi="Calibri" w:cs="Calibri"/>
          <w:szCs w:val="24"/>
        </w:rPr>
        <w:t>1964</w:t>
      </w:r>
      <w:r w:rsidR="00546F4B" w:rsidRPr="00A40737">
        <w:rPr>
          <w:rFonts w:ascii="Calibri" w:hAnsi="Calibri" w:cs="Calibri"/>
          <w:szCs w:val="24"/>
        </w:rPr>
        <w:t xml:space="preserve"> - G</w:t>
      </w:r>
      <w:r w:rsidR="00297B8D" w:rsidRPr="00A40737">
        <w:rPr>
          <w:rFonts w:ascii="Calibri" w:hAnsi="Calibri" w:cs="Calibri"/>
          <w:szCs w:val="24"/>
        </w:rPr>
        <w:t>oods</w:t>
      </w:r>
      <w:r w:rsidRPr="00A40737">
        <w:rPr>
          <w:rFonts w:ascii="Calibri" w:hAnsi="Calibri" w:cs="Calibri"/>
          <w:szCs w:val="24"/>
        </w:rPr>
        <w:t xml:space="preserve"> were displayed down the centre</w:t>
      </w:r>
      <w:r w:rsidR="00297B8D" w:rsidRPr="00A40737">
        <w:rPr>
          <w:rFonts w:ascii="Calibri" w:hAnsi="Calibri" w:cs="Calibri"/>
          <w:szCs w:val="24"/>
        </w:rPr>
        <w:t xml:space="preserve"> and around the edges</w:t>
      </w:r>
      <w:r w:rsidRPr="00A40737">
        <w:rPr>
          <w:rFonts w:ascii="Calibri" w:hAnsi="Calibri" w:cs="Calibri"/>
          <w:szCs w:val="24"/>
        </w:rPr>
        <w:t xml:space="preserve"> of the store</w:t>
      </w:r>
      <w:r w:rsidR="00297B8D" w:rsidRPr="00A40737">
        <w:rPr>
          <w:rFonts w:ascii="Calibri" w:hAnsi="Calibri" w:cs="Calibri"/>
          <w:szCs w:val="24"/>
        </w:rPr>
        <w:t xml:space="preserve">, so customers could walk around in an </w:t>
      </w:r>
      <w:r w:rsidRPr="00A40737">
        <w:rPr>
          <w:rFonts w:ascii="Calibri" w:hAnsi="Calibri" w:cs="Calibri"/>
          <w:szCs w:val="24"/>
        </w:rPr>
        <w:t xml:space="preserve">open, well- lit and well-organised </w:t>
      </w:r>
      <w:r w:rsidR="00297B8D" w:rsidRPr="00A40737">
        <w:rPr>
          <w:rFonts w:ascii="Calibri" w:hAnsi="Calibri" w:cs="Calibri"/>
          <w:szCs w:val="24"/>
        </w:rPr>
        <w:t>space</w:t>
      </w:r>
      <w:r w:rsidRPr="00A40737">
        <w:rPr>
          <w:rFonts w:ascii="Calibri" w:hAnsi="Calibri" w:cs="Calibri"/>
          <w:szCs w:val="24"/>
        </w:rPr>
        <w:t xml:space="preserve">. </w:t>
      </w:r>
    </w:p>
    <w:p w:rsidR="00783CDB" w:rsidRPr="00A40737" w:rsidRDefault="00783CDB" w:rsidP="00783CDB">
      <w:pPr>
        <w:pStyle w:val="Standards"/>
        <w:rPr>
          <w:rFonts w:ascii="Calibri" w:hAnsi="Calibri" w:cs="Calibri"/>
          <w:szCs w:val="24"/>
        </w:rPr>
      </w:pPr>
    </w:p>
    <w:p w:rsidR="00783CDB" w:rsidRPr="00A40737" w:rsidRDefault="00783CDB" w:rsidP="00783CDB">
      <w:pPr>
        <w:pStyle w:val="Standards"/>
        <w:rPr>
          <w:rFonts w:ascii="Calibri" w:hAnsi="Calibri" w:cs="Calibri"/>
          <w:szCs w:val="24"/>
        </w:rPr>
      </w:pPr>
      <w:r w:rsidRPr="00A40737">
        <w:rPr>
          <w:rFonts w:ascii="Calibri" w:hAnsi="Calibri" w:cs="Calibri"/>
          <w:szCs w:val="24"/>
        </w:rPr>
        <w:t>March 1967</w:t>
      </w:r>
      <w:r w:rsidR="00546F4B" w:rsidRPr="00A40737">
        <w:rPr>
          <w:rFonts w:ascii="Calibri" w:hAnsi="Calibri" w:cs="Calibri"/>
          <w:szCs w:val="24"/>
        </w:rPr>
        <w:t xml:space="preserve"> -</w:t>
      </w:r>
      <w:r w:rsidRPr="00A40737">
        <w:rPr>
          <w:rFonts w:ascii="Calibri" w:hAnsi="Calibri" w:cs="Calibri"/>
          <w:szCs w:val="24"/>
        </w:rPr>
        <w:t xml:space="preserve"> </w:t>
      </w:r>
      <w:r w:rsidR="00546F4B" w:rsidRPr="00A40737">
        <w:rPr>
          <w:rFonts w:ascii="Calibri" w:hAnsi="Calibri" w:cs="Calibri"/>
          <w:szCs w:val="24"/>
        </w:rPr>
        <w:t>A</w:t>
      </w:r>
      <w:r w:rsidRPr="00A40737">
        <w:rPr>
          <w:rFonts w:ascii="Calibri" w:hAnsi="Calibri" w:cs="Calibri"/>
          <w:szCs w:val="24"/>
        </w:rPr>
        <w:t xml:space="preserve">n extension </w:t>
      </w:r>
      <w:r w:rsidR="000B09AB">
        <w:rPr>
          <w:rFonts w:ascii="Calibri" w:hAnsi="Calibri" w:cs="Calibri"/>
          <w:szCs w:val="24"/>
        </w:rPr>
        <w:t>was added to the front of the store.</w:t>
      </w:r>
      <w:r w:rsidRPr="00A40737">
        <w:rPr>
          <w:rFonts w:ascii="Calibri" w:hAnsi="Calibri" w:cs="Calibri"/>
          <w:szCs w:val="24"/>
        </w:rPr>
        <w:t xml:space="preserve"> </w:t>
      </w:r>
    </w:p>
    <w:p w:rsidR="00783CDB" w:rsidRPr="00A40737" w:rsidRDefault="00783CDB" w:rsidP="00783CDB">
      <w:pPr>
        <w:pStyle w:val="Standards"/>
        <w:rPr>
          <w:rFonts w:ascii="Calibri" w:hAnsi="Calibri" w:cs="Calibri"/>
          <w:szCs w:val="24"/>
        </w:rPr>
      </w:pPr>
    </w:p>
    <w:p w:rsidR="001303B7" w:rsidRPr="00A40737" w:rsidRDefault="00783CDB" w:rsidP="00783CDB">
      <w:pPr>
        <w:pStyle w:val="Standards"/>
        <w:rPr>
          <w:rFonts w:ascii="Calibri" w:hAnsi="Calibri" w:cs="Calibri"/>
          <w:szCs w:val="24"/>
        </w:rPr>
      </w:pPr>
      <w:r w:rsidRPr="00A40737">
        <w:rPr>
          <w:rFonts w:ascii="Calibri" w:hAnsi="Calibri" w:cs="Calibri"/>
          <w:szCs w:val="24"/>
        </w:rPr>
        <w:t>2 June 1967</w:t>
      </w:r>
      <w:r w:rsidR="00546F4B" w:rsidRPr="00A40737">
        <w:rPr>
          <w:rFonts w:ascii="Calibri" w:hAnsi="Calibri" w:cs="Calibri"/>
          <w:szCs w:val="24"/>
        </w:rPr>
        <w:t xml:space="preserve"> </w:t>
      </w:r>
      <w:r w:rsidR="000B09AB">
        <w:rPr>
          <w:rFonts w:ascii="Calibri" w:hAnsi="Calibri" w:cs="Calibri"/>
          <w:szCs w:val="24"/>
        </w:rPr>
        <w:t>–</w:t>
      </w:r>
      <w:r w:rsidR="00546F4B" w:rsidRPr="00A40737">
        <w:rPr>
          <w:rFonts w:ascii="Calibri" w:hAnsi="Calibri" w:cs="Calibri"/>
          <w:szCs w:val="24"/>
        </w:rPr>
        <w:t xml:space="preserve"> </w:t>
      </w:r>
      <w:r w:rsidR="000B09AB">
        <w:rPr>
          <w:rFonts w:ascii="Calibri" w:hAnsi="Calibri" w:cs="Calibri"/>
          <w:szCs w:val="24"/>
        </w:rPr>
        <w:t xml:space="preserve">The back of the store was extended again. </w:t>
      </w:r>
      <w:r w:rsidRPr="00A40737">
        <w:rPr>
          <w:rFonts w:ascii="Calibri" w:hAnsi="Calibri" w:cs="Calibri"/>
          <w:szCs w:val="24"/>
        </w:rPr>
        <w:t xml:space="preserve"> </w:t>
      </w:r>
    </w:p>
    <w:p w:rsidR="00783CDB" w:rsidRPr="00783CDB" w:rsidRDefault="00783CDB" w:rsidP="00783CDB">
      <w:pPr>
        <w:pStyle w:val="Standards"/>
        <w:rPr>
          <w:rFonts w:ascii="Optima" w:hAnsi="Optima"/>
          <w:szCs w:val="24"/>
        </w:rPr>
      </w:pPr>
    </w:p>
    <w:p w:rsidR="001303B7" w:rsidRDefault="001303B7" w:rsidP="00783CDB">
      <w:pPr>
        <w:pStyle w:val="Standards"/>
        <w:rPr>
          <w:rFonts w:ascii="Calibri" w:hAnsi="Calibri" w:cs="Calibri"/>
          <w:szCs w:val="24"/>
        </w:rPr>
      </w:pPr>
      <w:r>
        <w:rPr>
          <w:rFonts w:ascii="Calibri" w:hAnsi="Calibri" w:cs="Calibri"/>
          <w:szCs w:val="24"/>
        </w:rPr>
        <w:t>In 1976</w:t>
      </w:r>
      <w:r w:rsidR="00E17A9E">
        <w:rPr>
          <w:rFonts w:ascii="Calibri" w:hAnsi="Calibri" w:cs="Calibri"/>
          <w:szCs w:val="24"/>
        </w:rPr>
        <w:t xml:space="preserve"> the store raised funds to support the Miss Sparks charity</w:t>
      </w:r>
      <w:r w:rsidR="000B09AB">
        <w:rPr>
          <w:rFonts w:ascii="Calibri" w:hAnsi="Calibri" w:cs="Calibri"/>
          <w:szCs w:val="24"/>
        </w:rPr>
        <w:t>,</w:t>
      </w:r>
      <w:r w:rsidR="00E17A9E">
        <w:rPr>
          <w:rFonts w:ascii="Calibri" w:hAnsi="Calibri" w:cs="Calibri"/>
          <w:szCs w:val="24"/>
        </w:rPr>
        <w:t xml:space="preserve"> Action for Research into Multiple Sclerosis:</w:t>
      </w:r>
    </w:p>
    <w:p w:rsidR="00E17A9E" w:rsidRDefault="00E17A9E" w:rsidP="00783CDB">
      <w:pPr>
        <w:pStyle w:val="Standards"/>
        <w:rPr>
          <w:rFonts w:ascii="Calibri" w:hAnsi="Calibri" w:cs="Calibri"/>
          <w:szCs w:val="24"/>
        </w:rPr>
      </w:pPr>
    </w:p>
    <w:p w:rsidR="00E17A9E" w:rsidRDefault="00546F4B" w:rsidP="00783CDB">
      <w:pPr>
        <w:pStyle w:val="Standards"/>
        <w:rPr>
          <w:rFonts w:ascii="Calibri" w:hAnsi="Calibri" w:cs="Calibri"/>
          <w:szCs w:val="24"/>
        </w:rPr>
      </w:pPr>
      <w:r w:rsidRPr="00A40737">
        <w:rPr>
          <w:rFonts w:ascii="Calibri" w:hAnsi="Calibri" w:cs="Calibri"/>
          <w:szCs w:val="24"/>
        </w:rPr>
        <w:t>1984 - Employees</w:t>
      </w:r>
      <w:r w:rsidR="00783CDB" w:rsidRPr="00A40737">
        <w:rPr>
          <w:rFonts w:ascii="Calibri" w:hAnsi="Calibri" w:cs="Calibri"/>
          <w:szCs w:val="24"/>
        </w:rPr>
        <w:t xml:space="preserve"> raised £1,500, </w:t>
      </w:r>
      <w:r w:rsidRPr="00A40737">
        <w:rPr>
          <w:rFonts w:ascii="Calibri" w:hAnsi="Calibri" w:cs="Calibri"/>
          <w:szCs w:val="24"/>
        </w:rPr>
        <w:t>plus</w:t>
      </w:r>
      <w:r w:rsidR="00783CDB" w:rsidRPr="00A40737">
        <w:rPr>
          <w:rFonts w:ascii="Calibri" w:hAnsi="Calibri" w:cs="Calibri"/>
          <w:szCs w:val="24"/>
        </w:rPr>
        <w:t xml:space="preserve"> a £6,000 donation from the Company, to </w:t>
      </w:r>
      <w:r w:rsidRPr="00A40737">
        <w:rPr>
          <w:rFonts w:ascii="Calibri" w:hAnsi="Calibri" w:cs="Calibri"/>
          <w:szCs w:val="24"/>
        </w:rPr>
        <w:t>buy</w:t>
      </w:r>
      <w:r w:rsidR="00783CDB" w:rsidRPr="00A40737">
        <w:rPr>
          <w:rFonts w:ascii="Calibri" w:hAnsi="Calibri" w:cs="Calibri"/>
          <w:szCs w:val="24"/>
        </w:rPr>
        <w:t xml:space="preserve"> a piece of specialist eye equipmen</w:t>
      </w:r>
      <w:r w:rsidRPr="00A40737">
        <w:rPr>
          <w:rFonts w:ascii="Calibri" w:hAnsi="Calibri" w:cs="Calibri"/>
          <w:szCs w:val="24"/>
        </w:rPr>
        <w:t xml:space="preserve">t for a local hospital. </w:t>
      </w:r>
      <w:r w:rsidR="00E17A9E">
        <w:rPr>
          <w:rFonts w:ascii="Calibri" w:hAnsi="Calibri" w:cs="Calibri"/>
          <w:szCs w:val="24"/>
        </w:rPr>
        <w:t>The store held a centenary dance, raffles, a bring and buy sale and a charity concert.</w:t>
      </w:r>
    </w:p>
    <w:p w:rsidR="00E17A9E" w:rsidRDefault="00E17A9E" w:rsidP="00783CDB">
      <w:pPr>
        <w:pStyle w:val="Standards"/>
        <w:rPr>
          <w:rFonts w:ascii="Calibri" w:hAnsi="Calibri" w:cs="Calibri"/>
          <w:szCs w:val="24"/>
        </w:rPr>
      </w:pPr>
    </w:p>
    <w:p w:rsidR="001D6CC5" w:rsidRDefault="001D6CC5" w:rsidP="00783CDB">
      <w:pPr>
        <w:pStyle w:val="Standards"/>
        <w:rPr>
          <w:rFonts w:ascii="Calibri" w:hAnsi="Calibri" w:cs="Calibri"/>
          <w:szCs w:val="24"/>
        </w:rPr>
      </w:pPr>
    </w:p>
    <w:p w:rsidR="001D6CC5" w:rsidRDefault="001D6CC5" w:rsidP="00783CDB">
      <w:pPr>
        <w:pStyle w:val="Standards"/>
        <w:rPr>
          <w:rFonts w:ascii="Calibri" w:hAnsi="Calibri" w:cs="Calibri"/>
          <w:szCs w:val="24"/>
        </w:rPr>
      </w:pPr>
    </w:p>
    <w:p w:rsidR="00E17A9E" w:rsidRDefault="00E17A9E" w:rsidP="00783CDB">
      <w:pPr>
        <w:pStyle w:val="Standards"/>
        <w:rPr>
          <w:rFonts w:ascii="Calibri" w:hAnsi="Calibri" w:cs="Calibri"/>
          <w:szCs w:val="24"/>
        </w:rPr>
      </w:pPr>
      <w:r>
        <w:rPr>
          <w:rFonts w:ascii="Calibri" w:hAnsi="Calibri" w:cs="Calibri"/>
          <w:szCs w:val="24"/>
        </w:rPr>
        <w:lastRenderedPageBreak/>
        <w:t xml:space="preserve">The fundraising didn’t stop </w:t>
      </w:r>
      <w:r w:rsidR="000B09AB">
        <w:rPr>
          <w:rFonts w:ascii="Calibri" w:hAnsi="Calibri" w:cs="Calibri"/>
          <w:szCs w:val="24"/>
        </w:rPr>
        <w:t xml:space="preserve">and </w:t>
      </w:r>
      <w:r>
        <w:rPr>
          <w:rFonts w:ascii="Calibri" w:hAnsi="Calibri" w:cs="Calibri"/>
          <w:szCs w:val="24"/>
        </w:rPr>
        <w:t xml:space="preserve">the store raised a further £440 which was divided between a number of local charities, and the Ethiopian famine appeal.  More fundraising </w:t>
      </w:r>
      <w:r w:rsidR="000B09AB">
        <w:rPr>
          <w:rFonts w:ascii="Calibri" w:hAnsi="Calibri" w:cs="Calibri"/>
          <w:szCs w:val="24"/>
        </w:rPr>
        <w:t>came from</w:t>
      </w:r>
      <w:r>
        <w:rPr>
          <w:rFonts w:ascii="Calibri" w:hAnsi="Calibri" w:cs="Calibri"/>
          <w:szCs w:val="24"/>
        </w:rPr>
        <w:t xml:space="preserve"> a town-wide egg and spoon race.  The team of M&amp;S sales assistants won on the finish line and raised £120 towards equipment for a disability housing society.</w:t>
      </w:r>
    </w:p>
    <w:p w:rsidR="00E17A9E" w:rsidRDefault="00E17A9E" w:rsidP="00783CDB">
      <w:pPr>
        <w:pStyle w:val="Standards"/>
        <w:rPr>
          <w:rFonts w:ascii="Calibri" w:hAnsi="Calibri" w:cs="Calibri"/>
          <w:szCs w:val="24"/>
        </w:rPr>
      </w:pPr>
    </w:p>
    <w:p w:rsidR="000D0C6C" w:rsidRDefault="000D0C6C" w:rsidP="00783CDB">
      <w:pPr>
        <w:pStyle w:val="Standards"/>
        <w:rPr>
          <w:rFonts w:ascii="Calibri" w:hAnsi="Calibri" w:cs="Calibri"/>
          <w:szCs w:val="24"/>
        </w:rPr>
      </w:pPr>
      <w:r>
        <w:rPr>
          <w:rFonts w:ascii="Calibri" w:hAnsi="Calibri" w:cs="Calibri"/>
          <w:szCs w:val="24"/>
        </w:rPr>
        <w:t>Sales assistant Kath Haig completed the London Marathon in 1986 in four hours and 35 minutes.</w:t>
      </w:r>
    </w:p>
    <w:p w:rsidR="000D0C6C" w:rsidRDefault="000D0C6C" w:rsidP="00783CDB">
      <w:pPr>
        <w:pStyle w:val="Standards"/>
        <w:rPr>
          <w:rFonts w:ascii="Calibri" w:hAnsi="Calibri" w:cs="Calibri"/>
          <w:szCs w:val="24"/>
        </w:rPr>
      </w:pPr>
    </w:p>
    <w:p w:rsidR="000D0C6C" w:rsidRDefault="000D0C6C" w:rsidP="00783CDB">
      <w:pPr>
        <w:pStyle w:val="Standards"/>
        <w:rPr>
          <w:rFonts w:ascii="Calibri" w:hAnsi="Calibri" w:cs="Calibri"/>
          <w:szCs w:val="24"/>
        </w:rPr>
      </w:pPr>
      <w:r>
        <w:rPr>
          <w:rFonts w:ascii="Calibri" w:hAnsi="Calibri" w:cs="Calibri"/>
          <w:szCs w:val="24"/>
        </w:rPr>
        <w:t>In 1987 a team from the store won the quiz competition held for local stores.  The evening raised £236.66 for a local day care centre.  In the same year a team from the store completed the Keswick to Barrow marathon walk raising £242, and completing the route in 10 hours.</w:t>
      </w:r>
    </w:p>
    <w:p w:rsidR="000D0C6C" w:rsidRDefault="000D0C6C" w:rsidP="00783CDB">
      <w:pPr>
        <w:pStyle w:val="Standards"/>
        <w:rPr>
          <w:rFonts w:ascii="Calibri" w:hAnsi="Calibri" w:cs="Calibri"/>
          <w:szCs w:val="24"/>
        </w:rPr>
      </w:pPr>
    </w:p>
    <w:p w:rsidR="000D0C6C" w:rsidRDefault="000D0C6C" w:rsidP="00783CDB">
      <w:pPr>
        <w:pStyle w:val="Standards"/>
        <w:rPr>
          <w:rFonts w:ascii="Calibri" w:hAnsi="Calibri" w:cs="Calibri"/>
          <w:szCs w:val="24"/>
        </w:rPr>
      </w:pPr>
      <w:r>
        <w:rPr>
          <w:rFonts w:ascii="Calibri" w:hAnsi="Calibri" w:cs="Calibri"/>
          <w:szCs w:val="24"/>
        </w:rPr>
        <w:t>The store was extended in 1988, doubling its size</w:t>
      </w:r>
      <w:r w:rsidR="000B09AB">
        <w:rPr>
          <w:rFonts w:ascii="Calibri" w:hAnsi="Calibri" w:cs="Calibri"/>
          <w:szCs w:val="24"/>
        </w:rPr>
        <w:t xml:space="preserve"> and</w:t>
      </w:r>
      <w:r>
        <w:rPr>
          <w:rFonts w:ascii="Calibri" w:hAnsi="Calibri" w:cs="Calibri"/>
          <w:szCs w:val="24"/>
        </w:rPr>
        <w:t xml:space="preserve"> making more space for selling foods.</w:t>
      </w:r>
    </w:p>
    <w:p w:rsidR="000D0C6C" w:rsidRDefault="000D0C6C" w:rsidP="00783CDB">
      <w:pPr>
        <w:pStyle w:val="Standards"/>
        <w:rPr>
          <w:rFonts w:ascii="Calibri" w:hAnsi="Calibri" w:cs="Calibri"/>
          <w:szCs w:val="24"/>
        </w:rPr>
      </w:pPr>
    </w:p>
    <w:p w:rsidR="00783CDB" w:rsidRPr="00A40737" w:rsidRDefault="00546F4B" w:rsidP="00783CDB">
      <w:pPr>
        <w:pStyle w:val="Standards"/>
        <w:rPr>
          <w:rFonts w:ascii="Calibri" w:hAnsi="Calibri" w:cs="Calibri"/>
          <w:szCs w:val="24"/>
        </w:rPr>
      </w:pPr>
      <w:r w:rsidRPr="00A40737">
        <w:rPr>
          <w:rFonts w:ascii="Calibri" w:hAnsi="Calibri" w:cs="Calibri"/>
          <w:szCs w:val="24"/>
        </w:rPr>
        <w:t xml:space="preserve">In 1993 </w:t>
      </w:r>
      <w:r w:rsidR="00783CDB" w:rsidRPr="00A40737">
        <w:rPr>
          <w:rFonts w:ascii="Calibri" w:hAnsi="Calibri" w:cs="Calibri"/>
          <w:szCs w:val="24"/>
        </w:rPr>
        <w:t xml:space="preserve">employees paraded in the town's carnival dressed as items of clothing to raise money for the hospital. </w:t>
      </w:r>
    </w:p>
    <w:p w:rsidR="00546F4B" w:rsidRPr="00A40737" w:rsidRDefault="00546F4B" w:rsidP="00783CDB">
      <w:pPr>
        <w:pStyle w:val="Standards"/>
        <w:rPr>
          <w:rFonts w:ascii="Calibri" w:hAnsi="Calibri" w:cs="Calibri"/>
          <w:szCs w:val="24"/>
        </w:rPr>
      </w:pPr>
    </w:p>
    <w:p w:rsidR="00783CDB" w:rsidRDefault="00783CDB" w:rsidP="00783CDB">
      <w:pPr>
        <w:pStyle w:val="Standards"/>
        <w:rPr>
          <w:rFonts w:ascii="Calibri" w:hAnsi="Calibri" w:cs="Calibri"/>
          <w:szCs w:val="24"/>
        </w:rPr>
      </w:pPr>
      <w:r w:rsidRPr="00A40737">
        <w:rPr>
          <w:rFonts w:ascii="Calibri" w:hAnsi="Calibri" w:cs="Calibri"/>
          <w:szCs w:val="24"/>
        </w:rPr>
        <w:t xml:space="preserve">July 2002 </w:t>
      </w:r>
      <w:r w:rsidR="00546F4B" w:rsidRPr="00A40737">
        <w:rPr>
          <w:rFonts w:ascii="Calibri" w:hAnsi="Calibri" w:cs="Calibri"/>
          <w:szCs w:val="24"/>
        </w:rPr>
        <w:t>- T</w:t>
      </w:r>
      <w:r w:rsidRPr="00A40737">
        <w:rPr>
          <w:rFonts w:ascii="Calibri" w:hAnsi="Calibri" w:cs="Calibri"/>
          <w:szCs w:val="24"/>
        </w:rPr>
        <w:t>he store was revamped as part of M</w:t>
      </w:r>
      <w:r w:rsidR="00546F4B" w:rsidRPr="00A40737">
        <w:rPr>
          <w:rFonts w:ascii="Calibri" w:hAnsi="Calibri" w:cs="Calibri"/>
          <w:szCs w:val="24"/>
        </w:rPr>
        <w:t>&amp;S's programme of store renewal with new signage and lighting.</w:t>
      </w:r>
      <w:r w:rsidR="001303B7">
        <w:rPr>
          <w:rFonts w:ascii="Calibri" w:hAnsi="Calibri" w:cs="Calibri"/>
          <w:szCs w:val="24"/>
        </w:rPr>
        <w:t xml:space="preserve"> </w:t>
      </w:r>
    </w:p>
    <w:p w:rsidR="00E17A9E" w:rsidRDefault="00E17A9E" w:rsidP="00783CDB">
      <w:pPr>
        <w:pStyle w:val="Standards"/>
        <w:rPr>
          <w:rFonts w:ascii="Calibri" w:hAnsi="Calibri" w:cs="Calibri"/>
          <w:szCs w:val="24"/>
        </w:rPr>
      </w:pPr>
    </w:p>
    <w:p w:rsidR="00E17A9E" w:rsidRPr="00A40737" w:rsidRDefault="00E17A9E" w:rsidP="00783CDB">
      <w:pPr>
        <w:pStyle w:val="Standards"/>
        <w:rPr>
          <w:rFonts w:ascii="Calibri" w:hAnsi="Calibri" w:cs="Calibri"/>
          <w:szCs w:val="24"/>
        </w:rPr>
      </w:pPr>
    </w:p>
    <w:sectPr w:rsidR="00E17A9E" w:rsidRPr="00A40737" w:rsidSect="001D6CC5">
      <w:headerReference w:type="default" r:id="rId8"/>
      <w:footerReference w:type="default" r:id="rId9"/>
      <w:pgSz w:w="11906" w:h="16838" w:code="9"/>
      <w:pgMar w:top="1440" w:right="1080" w:bottom="1440" w:left="1080" w:header="720"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8C" w:rsidRDefault="00FA3E8C">
      <w:r>
        <w:separator/>
      </w:r>
    </w:p>
  </w:endnote>
  <w:endnote w:type="continuationSeparator" w:id="0">
    <w:p w:rsidR="00FA3E8C" w:rsidRDefault="00FA3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altName w:val="Candara"/>
    <w:charset w:val="00"/>
    <w:family w:val="swiss"/>
    <w:pitch w:val="variable"/>
    <w:sig w:usb0="00000003" w:usb1="00000000" w:usb2="00000000" w:usb3="00000000" w:csb0="00000001" w:csb1="00000000"/>
  </w:font>
  <w:font w:name="GeoSlab703 Lt B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5" w:rsidRDefault="001D6CC5" w:rsidP="001D6CC5">
    <w:pPr>
      <w:pStyle w:val="Footer"/>
      <w:rPr>
        <w:rFonts w:asciiTheme="minorHAnsi" w:hAnsiTheme="minorHAnsi" w:cstheme="minorHAnsi"/>
        <w:sz w:val="20"/>
      </w:rPr>
    </w:pPr>
  </w:p>
  <w:p w:rsidR="001D6CC5" w:rsidRPr="001D6CC5" w:rsidRDefault="001D6CC5" w:rsidP="001D6CC5">
    <w:pPr>
      <w:pStyle w:val="Footer"/>
      <w:rPr>
        <w:rFonts w:asciiTheme="minorHAnsi" w:hAnsiTheme="minorHAnsi" w:cstheme="minorHAnsi"/>
        <w:sz w:val="20"/>
      </w:rPr>
    </w:pPr>
    <w:r w:rsidRPr="001D6CC5">
      <w:rPr>
        <w:rFonts w:asciiTheme="minorHAnsi" w:hAnsiTheme="minorHAnsi" w:cstheme="minorHAnsi"/>
        <w:sz w:val="20"/>
      </w:rPr>
      <w:t xml:space="preserve">Resource downloaded from </w:t>
    </w:r>
    <w:r w:rsidRPr="001D6CC5">
      <w:rPr>
        <w:rFonts w:asciiTheme="minorHAnsi" w:hAnsiTheme="minorHAnsi" w:cstheme="minorHAnsi"/>
        <w:b/>
        <w:sz w:val="20"/>
      </w:rPr>
      <w:t>www.mylearning.org. © M&amp;S Company Archive</w:t>
    </w:r>
    <w:r w:rsidRPr="001D6CC5">
      <w:rPr>
        <w:rFonts w:asciiTheme="minorHAnsi" w:hAnsiTheme="minorHAnsi" w:cstheme="minorHAnsi"/>
        <w:sz w:val="20"/>
      </w:rPr>
      <w:t xml:space="preserve">. The Marks &amp; Spencer Licence Agreement enables you to view and reproduce works for non-commercial purposes under the terms of this Licence, provided that you credit Marks &amp; Spencer in any reproduction - please contact </w:t>
    </w:r>
    <w:r w:rsidRPr="001D6CC5">
      <w:rPr>
        <w:rFonts w:asciiTheme="minorHAnsi" w:hAnsiTheme="minorHAnsi" w:cstheme="minorHAnsi"/>
        <w:b/>
        <w:sz w:val="20"/>
      </w:rPr>
      <w:t>company.archive@marks-and-spencer.com</w:t>
    </w:r>
    <w:r w:rsidRPr="001D6CC5">
      <w:rPr>
        <w:rFonts w:asciiTheme="minorHAnsi" w:hAnsiTheme="minorHAnsi" w:cstheme="minorHAnsi"/>
        <w:sz w:val="20"/>
      </w:rPr>
      <w:t xml:space="preserve"> for further details.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8C" w:rsidRDefault="00FA3E8C">
      <w:r>
        <w:separator/>
      </w:r>
    </w:p>
  </w:footnote>
  <w:footnote w:type="continuationSeparator" w:id="0">
    <w:p w:rsidR="00FA3E8C" w:rsidRDefault="00FA3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B8" w:rsidRDefault="00DA54B8" w:rsidP="00297B8D">
    <w:pPr>
      <w:pStyle w:val="Header"/>
      <w:jc w:val="right"/>
      <w:rPr>
        <w:rFonts w:ascii="Optima" w:hAnsi="Optima"/>
        <w:sz w:val="20"/>
      </w:rPr>
    </w:pPr>
    <w:r>
      <w:rPr>
        <w:sz w:val="20"/>
      </w:rPr>
      <w:tab/>
    </w:r>
    <w:r w:rsidR="00546F4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
          <v:imagedata r:id="rId1" o:title="M&amp;S Archive master logo"/>
        </v:shape>
      </w:pic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2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9107AB"/>
    <w:multiLevelType w:val="singleLevel"/>
    <w:tmpl w:val="97F4EDE6"/>
    <w:lvl w:ilvl="0">
      <w:start w:val="1977"/>
      <w:numFmt w:val="decimal"/>
      <w:lvlText w:val="%1."/>
      <w:lvlJc w:val="left"/>
      <w:pPr>
        <w:tabs>
          <w:tab w:val="num" w:pos="744"/>
        </w:tabs>
        <w:ind w:left="744" w:hanging="744"/>
      </w:pPr>
      <w:rPr>
        <w:rFonts w:hint="default"/>
      </w:rPr>
    </w:lvl>
  </w:abstractNum>
  <w:abstractNum w:abstractNumId="2">
    <w:nsid w:val="7BB472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F88"/>
    <w:rsid w:val="0002012B"/>
    <w:rsid w:val="00062DC2"/>
    <w:rsid w:val="000B09AB"/>
    <w:rsid w:val="000C1D47"/>
    <w:rsid w:val="000D0C6C"/>
    <w:rsid w:val="001303B7"/>
    <w:rsid w:val="00136AA5"/>
    <w:rsid w:val="001A549F"/>
    <w:rsid w:val="001D6CC5"/>
    <w:rsid w:val="00285159"/>
    <w:rsid w:val="00297B8D"/>
    <w:rsid w:val="00450EBB"/>
    <w:rsid w:val="00546F4B"/>
    <w:rsid w:val="005A7499"/>
    <w:rsid w:val="005E619C"/>
    <w:rsid w:val="00691C33"/>
    <w:rsid w:val="006F5418"/>
    <w:rsid w:val="00783CDB"/>
    <w:rsid w:val="007B0692"/>
    <w:rsid w:val="00832E6E"/>
    <w:rsid w:val="00910912"/>
    <w:rsid w:val="00963DE9"/>
    <w:rsid w:val="00A40737"/>
    <w:rsid w:val="00B21EA8"/>
    <w:rsid w:val="00CC3AAE"/>
    <w:rsid w:val="00DA54B8"/>
    <w:rsid w:val="00E17A9E"/>
    <w:rsid w:val="00E40F88"/>
    <w:rsid w:val="00E57C94"/>
    <w:rsid w:val="00E62A15"/>
    <w:rsid w:val="00F1710F"/>
    <w:rsid w:val="00F53CDE"/>
    <w:rsid w:val="00FA3E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outlineLvl w:val="0"/>
    </w:pPr>
    <w:rPr>
      <w:rFonts w:ascii="Optima" w:hAnsi="Optima"/>
      <w:b/>
      <w:sz w:val="36"/>
    </w:rPr>
  </w:style>
  <w:style w:type="paragraph" w:styleId="Heading2">
    <w:name w:val="heading 2"/>
    <w:basedOn w:val="Normal"/>
    <w:next w:val="Normal"/>
    <w:qFormat/>
    <w:pPr>
      <w:keepNext/>
      <w:outlineLvl w:val="1"/>
    </w:pPr>
    <w:rPr>
      <w:rFonts w:ascii="Optima" w:hAnsi="Optima"/>
      <w:b/>
      <w:sz w:val="32"/>
    </w:rPr>
  </w:style>
  <w:style w:type="paragraph" w:styleId="Heading3">
    <w:name w:val="heading 3"/>
    <w:basedOn w:val="Normal"/>
    <w:next w:val="Normal"/>
    <w:qFormat/>
    <w:pPr>
      <w:keepNext/>
      <w:outlineLvl w:val="2"/>
    </w:pPr>
    <w:rPr>
      <w:rFonts w:ascii="Optima" w:hAnsi="Optima"/>
      <w:b/>
      <w:i/>
      <w:sz w:val="28"/>
    </w:rPr>
  </w:style>
  <w:style w:type="paragraph" w:styleId="Heading4">
    <w:name w:val="heading 4"/>
    <w:basedOn w:val="Normal"/>
    <w:next w:val="Normal"/>
    <w:qFormat/>
    <w:pPr>
      <w:keepNext/>
      <w:outlineLvl w:val="3"/>
    </w:pPr>
    <w:rPr>
      <w:rFonts w:ascii="Optima" w:hAnsi="Optim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s">
    <w:name w:val="Standards"/>
    <w:basedOn w:val="Normal"/>
    <w:pPr>
      <w:tabs>
        <w:tab w:val="left" w:pos="-1440"/>
        <w:tab w:val="left" w:pos="-720"/>
        <w:tab w:val="left" w:pos="0"/>
        <w:tab w:val="left" w:pos="630"/>
        <w:tab w:val="left" w:pos="1440"/>
        <w:tab w:val="left" w:pos="1890"/>
        <w:tab w:val="left" w:pos="2880"/>
      </w:tabs>
      <w:suppressAutoHyphens/>
    </w:pPr>
    <w:rPr>
      <w:rFonts w:ascii="GeoSlab703 Lt BT" w:hAnsi="GeoSlab703 Lt B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1">
    <w:name w:val="toc 1"/>
    <w:basedOn w:val="Normal"/>
    <w:next w:val="Normal"/>
    <w:autoRedefine/>
    <w:semiHidden/>
    <w:rsid w:val="00E62A15"/>
    <w:pPr>
      <w:widowControl/>
    </w:pPr>
    <w:rPr>
      <w:rFonts w:ascii="Optima" w:hAnsi="Optima"/>
      <w:snapToGrid/>
      <w:sz w:val="22"/>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DCAC-AD83-44D2-BA70-50C3187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Marks and Spencer</vt:lpstr>
    </vt:vector>
  </TitlesOfParts>
  <Company>Marks and Spencer</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dc:title>
  <dc:creator>b1345138</dc:creator>
  <cp:lastModifiedBy>Glew</cp:lastModifiedBy>
  <cp:revision>2</cp:revision>
  <cp:lastPrinted>2003-03-25T11:11:00Z</cp:lastPrinted>
  <dcterms:created xsi:type="dcterms:W3CDTF">2016-05-13T13:06:00Z</dcterms:created>
  <dcterms:modified xsi:type="dcterms:W3CDTF">2016-05-13T13:06:00Z</dcterms:modified>
</cp:coreProperties>
</file>